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f9b8" w14:textId="5e2f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признании утратившим силу совместного приказа Министерства внутренних дел Республики Казахстан от 7 марта 2012 года № 135 и Министерства иностранных дел Республики Казахстан от 28 апрели 2012 годи № 08-1-1-1/154 "Об утверждении Правил регистрации паспортов иммигрантов, их передвижении, а также въезда в отдельные местности (территории), закрытые для посещении иностранцами, транзитною проезда иностранцев и дни без гражданства по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Министерства внутренних дел Республики Казахстан от 9 октября 2015 года № 831 и Министерства иностранных дел Республики Казахстан от 17 ноября 2015 года № 11-1-2/513.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внутренних дел Республики Казахстан от 7 марта 2012 года № 135 и Министерства иностранных дел Республики Казахстан от 28 апреля 2012 года № 08-1-1-1/154 «Об утверждении Правил регистрации паспортов иммигрантов, их передвижения, а также въезда в отдельные местности (территории), закрытые для посещения иностранцами, транзитного проезда иностранцев и лиц без гражданства по территории Республики Казахстан» (зарегистрирован в МЮ РК 6 июня 2012 года за № 7698 и опубликован «Казахстанская правда» от 1 августа 2012 г. № 245-246 (27064-27065));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внутренних дел Республики Казахстан (Пономарев С. В.) в недельный срок направить в установленном порядке копию настоящего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Настояший приказ вводится в действие со дня подписания.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 ____________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Идрисов 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В.3. Жумаканов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11 февраля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