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d97dd" w14:textId="bad97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совместных приказов Министра внутренних дел Республики Казахстан от 10 декабря 2009 года № 475 Министра экономики и бюджетного планирования Республики Казахстан от 5 февраля 2010 года № 32 "Об утверждении критериев оценки степени рисков в области безопасности дорожного движения" и от 10 декабря 2009 года № 476, от 5 февраля 2010 года № 33 "Об утверждении формы проверочных листов но проверкам дорожной полицией"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внутренних дел Республики Казахстан от 15 октября 2015 года № 843 и Министра национальной экономики Республики Казахстан от 16 ноября 2015 года № 696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и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от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10 декабря 2009 года № 475 и Министра экономики и бюджетного планирования Республики Казахстан от 5 февраля 2010 года № 32 «Об утверждении критериев оценки степени рисков в области безопасности дорожного движения» (зарегистрирован в Реестре государственной регистрации нормативных правовых актов Республики Казахстан за № 6055 и опубликован в Собрании актов центральных исполнительных и иных центральных государственных органов Республики Казахстан № 10, 2010 года (07.07.2010);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10 декабря 2009 года № 476 и Министра экономики и бюджетного планирования Республики Казахстан от 5 февраля 2010 года № 33 «Об утверждении формы проверочных листов по проверкам дорожной полицией» (зарегистрирован в Реестре государственной регистрации нормативных правовых актов Республики Казахстан за № 6056 и опубликован в Собрании актов центральных исполнительных и иных центральных государственных органов Республики Казахстан № 10, 2010 года (07.07.2010).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внутренних дел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в Министерство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приказа в информационно-правовой системе «Әділет» и размещение на интернет-ресурсе Министерства внутренних дел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национальной экономики      Министр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Е. Досаев       ___________ К. Касымов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