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cae" w14:textId="b2a3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25 июля 2006 года № 373 "О внесении изменений в приказ Министра внутренних дел Республики Казахстан от 16 февраля 2001 года № 141 "Об утверждении Инструкции "О порядке выдачи разрешения на использование объектов и помещений в сфере оборота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ноября 2015 года № 918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июля 2006 года № 373 «О внесении изменений в приказ Министра внутренних дел Республики Казахстан от 16 февраля 2001 года № 141 «Об утверждении Инструкции «О порядке выдачи разрешения на использование объектов и помещений в сфере оборота наркотических средств, психотропных веществ и прекурсоров» (зарегистрированный в Реестре государственной регистрации нормативных правовых актов № 4324, опубликованный в Юридической газете от 16 августа 2006 года № 149 (1129)).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борьбе с наркобизнесом и контролю за оборотом наркотиков Министерства внутренних дел Республики Казахстан (Кусетов С.Т.)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ноября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