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b5eb" w14:textId="9d8b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 Министра внутренних дел Республики Казахстан от 28 августа 2013 года № 523 "Об утверждении Правил выдачи иностранцам и лицам без гражданства разрешения на постоянное проживание в Республике Казахстан и Инструкции по оформлению, выдаче, замене, изъятию и уничтожению видов на жительство иностранца и удостоверений лица без гражданства"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4 декабря 2015 года № 991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августа 2013 года № 523 «Об утверждении Правил выдачи иностранцам и лицам без гражданства разрешения на постоянное жительство в Республике Казахстан и Инструкции по оформлению, выдаче, замене, изъятию и уничтожению видов на жительство иностранца и удостоверений лица без гражданства» (зарегистрированный в Реестре государственной регистрации нормативных правовых актов № 8789, опубликованный в газете "Казахстанская правда" от 01.02.2014 г. № 22 (27643).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миграционной полиции Министерства внутренних дел Республики Казахстан (Саинов С.С.) в установленном порядке направить копию настоящего приказа в Министерство юстиции Республики Казахстан, обеспечить его размещение на интернет-ресурсе Министерства внутренних дел Республики Казахстан и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 и его официальное опубликование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Департамент миграционной полиции Министерства внутренних дел Республики Казахстан (Саинов С.С.).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генерал-полковник полиции                  К. 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