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75d" w14:textId="3022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15 июля 2015 года № 262 "Об утверждении регламента государственной услуги "Выдача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декабря 2015 года № 480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15 июля 2015 года № 262 "Об утверждении регламента государтсвенной услуги "Выдача лицензии на оказание услуг по складской деятельности с выдачей хлопковых расписок" (зарегистрированное в Реестре государственной регистрации нормативно-правовых актов за № 4449, опубликованное 11 августа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