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bab4" w14:textId="5c5b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Таупского сельского округа от 12 июня 2015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Таупского сельского округа Иргизского района Актюбинской области от 11 сентября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соотеветсвии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10 июля 2002 года "О ветеринарии" и на основании представления главного государственного ветеринарного-санитарного инспектора Иргизского района от 9 сентября 2015 года № 17-02/270 аким Таупского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Таупского сельского округа "Об установлении ограничительных мероприятий" от 12 июня 2015 года № 3 (зарегистрировано в реестре государственной регистрации нормативных правовых актов от 8 июля № 4422, опубликовано в районных газетах "Ырғыз" от 14 июля 2015 года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Таупского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