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5ca55" w14:textId="5c5ca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 акимата Мугалжарского района от 01 августа 2014 года № 245 О внесении изменений в постановление акимата 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09 ноября 2015 года № 421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акимат Мугалжарского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</w:t>
      </w:r>
      <w:r>
        <w:rPr>
          <w:rFonts w:ascii="Times New Roman"/>
          <w:b w:val="false"/>
          <w:i w:val="false"/>
          <w:color w:val="000000"/>
          <w:sz w:val="28"/>
        </w:rPr>
        <w:t>утратившим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акимата Мугалжарского района от 01 августа 2014 года № 245 "О внесении изменений в постановление акимата 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Шангутов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