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1273" w14:textId="bb21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1 апреля 2015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и на основании представления главного государственного ветеринарно-санитарного инспектора Мугалжарской районной территориальной инспекции от 31марта 2015 года № 1-26/120 аким Журынского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в крестьянском хозяйстве "Жамбыл" расположенного в селе Кубелей Журынского сельского округа Мугалжарского района, в связи с проведенным комплекса ветеринарных мероприятий по ликвидации очага эмкар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04 марта 2015 года № 12 "Об установлении ограничительных мероприятий" (зарегистрировано Департаментом юстиции Актюбинской области 31 марта 2015 года №4268).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Журынского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Абдирзак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