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7054" w14:textId="4bf7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Кенестуского сельского округа Темирского района Актюбинской области от 11 ноября 2015 года №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8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– санитарного инспектора Темирской районной территориальной инспекции от 10 ноября 2015 года № 14-01/211 аким Кенестуского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Снять ограничительные мероприятия на территории села Копа Кенестуского сельского округа в связи с полным проведением комплекса ветеринарных мероприятий по ликвидации очагов болезни бруцеллез среди животных крупного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Кенестуского сельского округа № 13 от 26 июня 2014 года "Об установлении ограничительных мероприятий" (зарегистрированное в реестре государственной регистрации нормативно-правовых актов № 3966, опубликованное 25 июля 2014 года в газете "Темір", информационно-правовой системе "Әділет" 23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главного специалиста аппарата акима Кенестуского сельского округа Ж. Шукурову.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Кенестуского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