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976e5" w14:textId="bd97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юстиции Республики Казахстан от 25 февраля 2015 года № 113 "Об утверждении Правил оформления, выдачи, замены, сдачи, изъятия и уничтожения свидетельства о рождении"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30 июля 2015 года № 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 113 «Об утверждении Правил оформления, выдачи, замены, сдачи, изъятия и уничтожения свидетельства о рождении» (зарегистрирован в Министерстве юстиции Республики Казахстан 4 марта 2015 года № 10380).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регистрационной службы и организации юридических услуг направить копию настоящего приказа в Департамент регистрации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 И.о. Министра                                Б. Әбдірайым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