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96aff" w14:textId="0596a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приказов Министра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31 декабря 2015 года № 662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некоторые приказы Министра юстиции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подзаконных актов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Департамент регистрации нормативных правовых актов и в Республиканское государственное предприятие на праве хозяйственного ведения «Республиканской центр правовой информации»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информационно-правовой системе «Әділет» и размещение на интернет-ресурсе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Имашев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2015 года № 662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приказов</w:t>
      </w:r>
      <w:r>
        <w:br/>
      </w:r>
      <w:r>
        <w:rPr>
          <w:rFonts w:ascii="Times New Roman"/>
          <w:b/>
          <w:i w:val="false"/>
          <w:color w:val="000000"/>
        </w:rPr>
        <w:t>
Министра юстиции Республики Казахстан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9 апреля 2013 года № 120 «Об утверждении Методики оценки эффективности правового обеспечения государственных органов» (зарегистрированный в Реестре государственной регистрации нормативных правовых актов 9 апреля 2013 года № 8406);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25 февраля 2014 года № 80 «О внесении изменения в приказ Министра юстиции Республики Казахстан от 9 апреля 2013 года № 120 «Об утверждении Методики оценки эффективности правового обеспечения государственных органов» (зарегистрированный в Реестре государственной регистрации нормативных правовых актов 28 февраля 2014 года № 9180, опубликованный «Казахстанская правда» от 21 января 2015 года № 12 (27888); «Егемен Қазақстан» 21 января 2015 года № 12 (28490));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20 ноября 2014 года № 325 «О внесении изменения в приказ Министра юстиции Республики Казахстан от 9 апреля 2013 года № 120 «Об утверждении Методики оценки эффективности правового обеспечения государственных органов» (зарегистрированный в Реестре государственной регистрации нормативных правовых актов 28 ноября 2014 года № 9913, опубликованный в информационно-правовой системе «Әділет» 15 декабря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25 августа 2015 года № 468 «О внесении изменений и дополнения в приказ Министра юстиции Республики Казахстан от 9 апреля 2013 года № 120 «Об утверждении Методики оценки эффективности правового обеспечения государственных органов» (зарегистрированный в Реестре государственной регистрации нормативных правовых актов 28 августа 2015 года № 11968, опубликованный в информационно-правовой системе «Әділет» 10 сентября 2015 года).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