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001b5b" w14:textId="8001b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 Министра юстиции Республики Казахстан от 22 декабря 2014 года № 1379 "Об утверждении Отраслевой рамки квалификации в сфере интеллектуальной собственности и регистрации недвижимого имущества"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21 июля 2015 года № 893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22 декабря 2014 года № 1379 «Об утверждении Отраслевой рамки квалификации в сфере интеллектуальной собственности и регистрации недвижимого имущества» (зарегистрированный в Реестре государственной регистрации нормативных правовых актов за № 9999, опубликованный в информационно-правовой системе «Әділет» 28.01.2015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службы Министерства юстиции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в установленном порядке копии настоящего приказа в Департамент регистрации нормативных правовых актов для сведения;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официальное опубликование настоящего приказа в периодических печатных изданиях и в информационно-правовой системе «Әділет».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                                    Б. Имашев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