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a747" w14:textId="19aa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Ескельдинского районного маслихата № 44-240 от 19 ноября 2014 года "Об утверждении Правил оказания социальной помощи, установления размеров и определения перечня отдельных категорий нуждающихся граждан Ескельдинского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09 декабря 2015 года № 59-334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Правилами проведения правового мониторинга нормативных правовых актов,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№964 от 25 августа 2011 года,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19 ноября 2014 года №44-240 "Об утверждении Правил оказания социальной помощи, установления размеров и определения перечня отдельных категорий нуждающихся граждан Ескельдинского района" (зарегистрированного в Реестре государственной регистрации нормативных правовых актов от 3 декабря 2014 года за №2952, опубликованного в газете "Жетісу шұғыласы" от 5 декабря 2014 года №49 и от 12 декабря №50-51 ).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LIХ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Абдуллин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Тастанбаев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