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6b51" w14:textId="fec6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Илийского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27 мая 2015 года № 46-217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от 23 января 2001 года,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Илийского районного маслихата от 7 декабря 2012 года №12-54 "Об установлении специалистам, работающим в сельских населенных пунктах Илийского района в сфере здравоохранения, социального обеспечения, образования, культуры, спорта и ветеринарии повышенные надбавки к окладам и тарифным ставкам в размере двадцати пяти процентов к заработной плате" (зарегистрировано в Реестре государственной регистрации нормативных правовых актов в Департаменте юстиции Алматинской области 14 декабря 2012 года за номером </w:t>
      </w:r>
      <w:r>
        <w:rPr>
          <w:rFonts w:ascii="Times New Roman"/>
          <w:b w:val="false"/>
          <w:i w:val="false"/>
          <w:color w:val="000000"/>
          <w:sz w:val="28"/>
        </w:rPr>
        <w:t>2247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"Илийские зори" от 11 января 2013 года за номером 3 (4482).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 момента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Надирбекова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