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f66df" w14:textId="92f66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акима Панфиловского района от 21 января 2015 года № 01-02 "Об образовании избирательных участков для проведения голосования и подсчета голосов в Панфиловском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Панфиловского района Алматинской области от 10 июня 2016 года № 06-08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подпунктом 4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"О нормативных правовых актах"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решении акима Панфиловского района от 21 января 2015 года № 01-02 "Об образовании избирательных участков для проведения голосования и подсчета голосов в Панфиловском районе" (зарегистрированного в Реестре государственной регистрации нормативных правовых актов от 06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3031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районной газете "Жаркент өңірі" № 8 от 21 февраля 205 года), от 02 марта 2015 года № 03-05 "О внесении изменения в решение акима Панфиловского района от 21 января 2015 года № 01-02 "Об образовании избирательных участков для проведения голосования и подсчета голосов в Панфиловском районе" (зарегистрированного в Реестре государственной регистрации нормативных правовых актов от 04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3086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районной газете "Жаркент өңірі" № 12 от 14 марта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ностоящего решения возложить на заместителя акима района Магрупову Розу Азаматовну.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Абдулдаев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