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b787" w14:textId="d76b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Талгарского района от 30 января 2015 года № 01-04 "Об образовании избирательных участков для проведения голосования и подсчета голосов Талгарского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Талгарского района Алматинской области от 29 апреля 2015 года № 04-12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 Талгарского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акима Талгарского района от 30 января 2015 года № 01-04 "Об образовании избирательных участков для проведения голосования и подсчета голосов Талгарского района" (зарегистрированного в реестре государственной регистрации нормативных правовых актов 16 февраля 2015 года за </w:t>
      </w:r>
      <w:r>
        <w:rPr>
          <w:rFonts w:ascii="Times New Roman"/>
          <w:b w:val="false"/>
          <w:i w:val="false"/>
          <w:color w:val="000000"/>
          <w:sz w:val="28"/>
        </w:rPr>
        <w:t>№ 3055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"Талгар" от 27 февраля 2015 года № 09 (4147).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Талгарского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