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3593" w14:textId="e163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3 июня 2011 года № 06-3/306 "О мерах по реализации постановления Правительства Республики Казахстан от 4 марта 2011 года № 221"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августа 2015 года № 4-3/724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июня 2011 года № 06-3/306 «О мерах по реализации постановления Правительства Республики Казахстан от 4 марта 2011 года № 221» (зарегистрированный в Реестре государственной регистрации нормативных правовых актов № 7023, опубликованный в газете «Егемен Қазақстан» от 19 июля 2011 года № 303-304 (26698)).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