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715d" w14:textId="1d47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6 сентября 2011 года № 14-1/504 "О внесении изменений в приказ Министра сельского хозяйства Республики Казахстан от 15 марта 2011 года № 14-1/113 "Об утверждении сведений, указываемых в заявлении на выдачу разрешения на специальное водопользование 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октября 2015 года № 19-1/940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сентября 2011 года № 14-1/504 «О внесении изменений в приказ Министра сельского хозяйства Республики Казахстан от 15 марта 2011 года № 14-1/113 «Об утверждении сведений, указываемых в заявлении на выдачу разрешения на специальное водопользование в Республики Казахстан» (зарегистрирован в Реестре государственной регистрации нормативных правовых актов № 7201, опубликован 27 октября 2011 года под № 342-343 (26733-26734) в газете «Казахстанская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