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5f04" w14:textId="b2c5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11 декабря 2015 года № 18-06/1085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сельского хозяйства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2015 года № 18-06/1085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Некоторые приказы Министра сельского</w:t>
      </w:r>
      <w:r>
        <w:br/>
      </w:r>
      <w:r>
        <w:rPr>
          <w:rFonts w:ascii="Times New Roman"/>
          <w:b/>
          <w:i w:val="false"/>
          <w:color w:val="000000"/>
        </w:rPr>
        <w:t>
хозяйства Республики Казахстан, признаваемые утратившими силу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13 февраля 2008 года № 79 «Об утверждении Правил установления ежегодного размера отпуска древесины на корню на участках государственного лесного фонда» (зарегистрированный в Реестре государственной регистрации нормативных правовых актов № 5159, опубликованный в газете «Юридическая газета» от 4 апреля 2008 года № 50 (1450);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10 ноября 2010 года № 704 «Об установлении запрета на изъятие сайгаков (кроме использования в научных целях) на территории Республики Казахстан до 31 декабря 2020 года» (зарегистрированный в Реестре государственной регистрации нормативных правовых актов № 6667, опубликованный в газете «Казахстанская правда» от 18 января 2011 года № 15-16 (26436-26437));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июня 2011 года № 14-1/358 «Об утверждении регламента государственной услуги «Выдача лесорубочного и лесного билета» (зарегистрированный в Реестре государственной регистрации нормативных правовых актов № 7091, опубликованный в газете «Казахстанская правда» от 10 сентября 2011 года № 290-291 (26681-26682));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окружающей среды и водных ресурсов Республики Казахстан от 17 января 2014 года № 8-ө «Об утверждении Положения государственного учреждения «Комитет рыбного хозяйства Министерства окружающей среды и водных ресурсов Республики Казахстан» (зарегистрированный в Реестре государственной регистрации нормативных правовых актов № 9078, опубликованный в газете «Казахстанская правда» от 25 января 2014 года № 17 (27638));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окружающей среды и водных ресурсов Республики Казахстан от 17 января 2014 года № 9-Ө «Об утверждении Положения государственного учреждения «Комитет лесного и охотничьего хозяйства Министерства окружающей среды и водных ресурсов Республики Казахстан» (зарегистрированный в Реестре государственной регистрации нормативных правовых актов № 9082, опубликованный в газете «Казахстанская правда» от 30 января 2014 года № 20 (27641));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окружающей среды и водных ресурсов Республики Казахстан от 24 января 2014 года № 17-Ө «Об утверждении положений межобластных бассейновых инспекций рыбного хозяйства Комитета рыбного хозяйства Министерства окружающей среды и водных ресурсов Республики Казахстан» (зарегистрированный в Реестре государственной регистрации нормативных правовых актов № 9104, опубликованный в информационно-правовой системе «Әділет» от 30 января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окружающей среды и водных ресурсов Республики Казахстан от 27 января 2014 года № 20-Ө «Об утверждении Положении областных территориальных инспекций лесного и охотничьего хозяйства Комитета лесного и охотничьего хозяйства Министерства окружающей среды и водных ресурсов Республики Казахстан» (зарегистрированный в Реестре государственной регистрации нормативных правовых актов № 9135, опубликованный в газете «Казахстанская правда» от 5 февраля 2015 года № 23 (27899)).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