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d19a" w14:textId="49dd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Жамбылской области от 28 августа 2014 года № 226 "Об утверждении Правил документирования и управления документацией в местных исполнительных органах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10 августа 2015 года № 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постановление акимата Жамбылской области от 28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документирования и управления документацией в местных исполнительных органах Жамбылской области" (зарегистрировано в Реестре государственной регистрации нормативных правовых актов № 2340, опубликовано 1 ноября 2014 года в газете "Знамя труда" № 121 (17994).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Отделу документации и контроля аппарата акима области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области Р. Рахманбердиева.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