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8a04" w14:textId="ef08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28 августа 2014 года № 231 "О внесении изменений и дополнений в постановление акимата Жамбылской области от 14 апреля 2014 года № 115 "Об утверждении регламента государственной услуги"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октября 2015 года №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Жамбылской области № 115 от 14 апреля 2014 года "Об утверждении регламента государственной услуги"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2333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октября 2014 года в газете "Знамя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первого заместителя акима области Б.Орынбекова.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