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6151" w14:textId="b466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Жамбылского областного маслихата от 23 августа 2013 года №16-4 "Об утверждении правил общего водопользования на водных объектах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16 ноября 2015 года № 41-5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05 июля 2014 года "Об административных правонарушениях" Жамбылский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признании утратившим силу решения Жамбылского областного маслихата от 23 августа 2013 года </w:t>
      </w:r>
      <w:r>
        <w:rPr>
          <w:rFonts w:ascii="Times New Roman"/>
          <w:b w:val="false"/>
          <w:i w:val="false"/>
          <w:color w:val="000000"/>
          <w:sz w:val="28"/>
        </w:rPr>
        <w:t>№16-4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общего водопользования на водных объектах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№2016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 октября 2013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