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2311b" w14:textId="1423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Жамбылской области от 30 января 2015 года № 33 "Об утверждении регламентов государственных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28 декабря 2015 года № 325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постановление акимата Жамбылской области от 30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№ 1896, опубликовано 28 марта 2013 года в газете "Знамя труда".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"Управление физической культуры и спорта акимата Жамбылской области" в установленном законодательством порядке и сроки обеспечить сообщение в органы юстиции и источники официального опубликования о признании утратившим силу нормативного правового акта,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области Е. Манжуова.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