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b0d16" w14:textId="a3b0d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Таразского городского маслихата № 40-5 от 29 июня 2011 года "О льготном проезде"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Тараз Жамбылской области от 30 января 2015 года № 38-5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местном государственном управлении и самоуправлении в Республике Казахстан" и в связи с принятием постановления акимата города Тараз "Об установлении тарифов" </w:t>
      </w:r>
      <w:r>
        <w:rPr>
          <w:rFonts w:ascii="Times New Roman"/>
          <w:b w:val="false"/>
          <w:i w:val="false"/>
          <w:color w:val="000000"/>
          <w:sz w:val="28"/>
        </w:rPr>
        <w:t>№1145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2014 года Таразский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решения Таразского городского маслихата </w:t>
      </w:r>
      <w:r>
        <w:rPr>
          <w:rFonts w:ascii="Times New Roman"/>
          <w:b w:val="false"/>
          <w:i w:val="false"/>
          <w:color w:val="000000"/>
          <w:sz w:val="28"/>
        </w:rPr>
        <w:t>№40-5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29 июня 2011 года "О льготном проезде"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№6-1-133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опубликованное 07 июля 2011 года в газете "Жамбыл-Тараз" №30).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Таразского городского маслихата по законности, защите прав граждан, правопорядку и гендерной политике.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Таразского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Иманбекова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