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3867" w14:textId="8903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Тараз от 16 октября 2014 года №955 "Об определении порядка расчета ставок арендной платы при передаче в имущественный наем (аренду) коммунального имущества города Тараз"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28 апреля 2015 года № 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письмо №22-1/113-И Министерства Национальной Экономики Республики Казахстан от 6 апреля 2015 года акимат города Тараз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постановления акимата города Тараз от 16 октября 2014 года за </w:t>
      </w:r>
      <w:r>
        <w:rPr>
          <w:rFonts w:ascii="Times New Roman"/>
          <w:b w:val="false"/>
          <w:i w:val="false"/>
          <w:color w:val="000000"/>
          <w:sz w:val="28"/>
        </w:rPr>
        <w:t>№955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расчета ставок арендной платы при передаче в имущественный наем (аренду) коммунального имущества города Тараз"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№2351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октября 2014 года в газете "Жамбыл-Тараз" №44 (1226).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финансов акимата города Тараз"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 указанного в пункте 1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Тараз Сапаралиеву Жаксылык Мырзабековичу.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