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2d31" w14:textId="f852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19 ноября 2015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некоторых решений акима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Мойынкумского района"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1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Мойынкумского района Оразымбетова Сабита Маденовича.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 2015 года № 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акима Мойынкумского района Жамбылской области от 28 декабря 2009 года "Об организации приписки в 2010 году к призывному участку граждан мужского пола 1993 года рождения, проживающие на территории Мойынкумского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№34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Мойынкумским Управлением юстиции 08 февраля 2010 года за №51)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акима Мойынкумского района Жамбылской области от 23 января 2012 года "Об организации приписки в 2012 году к призывному участку граждан мужского пола 1995 года рождения, проживающие на территории Мойынкумского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Мойынкумским Управлением юстиции 24 февраля 2012 года за № 6-7-77)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