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f321" w14:textId="7fbf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района Т.Рыскулова от 09 января 2015 года №3 "Об определении порядка расчета ставок арендной платы при передаче в имущественный наем (аренду) коммунального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31 июля 2015 года №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Республики Казахстан от 23 января 2001 года "О местном государственном управлении и самоуправлении в Республике Казахстан", пункта 21-1 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нормативно-правовых актов Республики Казахстан" от 24 марта 1998 года № 213 и приказом </w:t>
      </w:r>
      <w:r>
        <w:rPr>
          <w:rFonts w:ascii="Times New Roman"/>
          <w:b w:val="false"/>
          <w:i w:val="false"/>
          <w:color w:val="000000"/>
          <w:sz w:val="28"/>
        </w:rPr>
        <w:t>№212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Национальной Экономики Республики Казахстан "Об утверждении Правил передачи государственного имущества в имущественный наем (аренду)" от 17 марта 2015 года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</w:t>
      </w:r>
      <w:r>
        <w:rPr>
          <w:rFonts w:ascii="Times New Roman"/>
          <w:b/>
          <w:i w:val="false"/>
          <w:color w:val="000000"/>
          <w:sz w:val="28"/>
        </w:rPr>
        <w:t>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постановления акимата района Т.Рыскулова от 09 января 2015 года №03 "Об определении порядка расчета ставок арендной платы при передаче в имущественный наем (аренду) коммунального имущества"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№2529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11 марта 2015 года в газете "Кулан Таны" №23 (7067) и 10 апреля 2015 года №31(7075)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постанавления возложить на заместителя акима района Алпеисова Бейсенбека Ашималиевича.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Айтаков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