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32fc" w14:textId="77c3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 сентября 2015 года № 315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Законом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некоторых постановлений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"Аппарат акима Шуского района"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Шуского района Аймамбетова Ербола Еркиновича.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"2" сентября 2015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28 мая 2014 года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2014 год"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>. (Зарегистрировано Департаментом юстиции Жамбылской области 2 июля 2014 года № 2259).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18 января 2013 года "Об организации и финансировании общественных работ на 2013 год"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>. (Зарегистрировано Департаментом юстиции Жамбылской области 20 февраля 2013 года № 1891).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20 июня 2012 года "О внесении изменений в постановление акимата Шуского района от 27 января 2012 года № 9 "Об организации общественных работ на 2012 год"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>. (Зарегистрировано Шуским управлением юстиции Жамбылской области 12 июля 2012 года № 6-11-127).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30 мая 2012 года "Об очередном призыве граждан Республики Казахстан на срочную воинскую службу в апреле-июне и октябре-декабре 2012 года по Шускому району"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000000"/>
          <w:sz w:val="28"/>
        </w:rPr>
        <w:t>. (Зарегистрировано Шуским управлением юстиции Жамбылской области 12 июля 2012 года за № 6-11-126).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27 января 2012 года "Об организации общественных работ на 2012 год"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>. (Зарегистрировано Шуским управлением юстиции Жамбылской области 6 марта 2012 года № 6-11-119).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23 августа 2011 года "О внесении изменения в постановление акимата Шуского района от 30 марта 2011 года № 123 "Об организации и обеспечении очередного призыва граждан на срочную воинскую службу в апреле- июне и октябре-декабре 2011 года по Шускому району"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000000"/>
          <w:sz w:val="28"/>
        </w:rPr>
        <w:t xml:space="preserve">. (Зарегистрировано Шуским управлением юстиции Жамбылской области 26 сентября 2011 года за № 6-11-113).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30 марта 2011 года "Об организации общественных работ для безработных граждан в 2011 году"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>. (Зарегистрировано Шуским управлением юстиции Жамбылской области 22 апреля 2011 года за № 6-11-109).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30 марта 2011 года "Об организации и обеспечении очередного призыва граждан на срочную воинскую службу в апреле-июне и октябре-декабре 2011 года по Шускому району"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>. (Зарегистрировано Шуским управлением юстиции Жамбылской области 19 апреля 2011 года за № 6-11-107).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9 сентября 2010 года "О внесении изменения в постановление акимата района от 26 апреля 2010 года № 133 "Об очередном призыве граждан на срочную воинскую службу в апреле-июне и октябре-декабре 2010 года по Шускому району" № 335. (Зарегистрировано Шуским управлением юстиции Жамбылской области 13 октября 2010 года за № 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26 апреля 2010 года "Об очередном призыве граждан на срочную воинскую службу в апреле-июне и октябре-декабре 2010 года по Шускому району" № 133. (Зарегистрировано Шуским управлением юстиции Жамбылской области 31 мая 2010 года за № 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10 марта 2010 года "О внесении изменений и дополнений в постановление акимата Шуского района от 14 января 2010 года № 5 "Об организации общественных работ на 2010 год" № 62. (Зарегистрировано Шуским управлением юстиции Жамбылской области 16 февраля 2010 года № 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14 января 2010 года "Об организации общественных работ на 2010 год" № 5. (Зарегистрировано Шуским управлением юстиции Жамбылской области 16 февраля 2010 года № 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30 октября 2009 года "О внесении изменения в постановление акимата Шуского района от 25 мая 2009 года № 170 "Об очередном призыве граждан на срочную воинскую службу в апреле-июне и октябре-декабре 2009 года по Шускому району" № 322. (Зарегистрировано Шуским управлением юстиции Жамбылской области 25 ноября 2009 года за № 78).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3 августа 2009 года "О внесении изменений и дополнений в постановление акимата Шуского района от 11 марта 2009 года № 87 "Об организации общественных работ на 2009 год" № 240. (Зарегистрировано Шуским управлением юстиции Жамбылской области 11 сентября 2009 года № 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3 августа 2009 года "Об организации социальных рабочих мест для трудоустройства безработных граждан относящихся к целевым группам Шуского района" № 242. (Зарегистрировано Шуским управлением юстиции Жамбылской области 10 сентября 2009 года № 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25 мая 2009 года "Об очередном призыве граждан на срочную воинскую службу в апреле-июне и октябре-декабре 2009 года по Шускому району" № 170. (Зарегистрировано Шуским управлением юстиции Жамбылской области 29 июня 2009 года за № 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Шуского районного акимата Жамбылской области от 11 марта 2009 года "Об организации общественных работ на 2009 год" № 87. (Зарегистрировано Шуским управлением юстиции Жамбылской области 18 марта 2009 года № 6-11-70).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акимията от 27 февраля 2004 года "О предоставении субсидий для проведения весенне-полевых работ и уборки урожая 2004 года" № 21. (Зарегистрировано Департаментом юстиции Жамбылской области 11 марта 2004 года № 1244).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