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d489" w14:textId="e2ed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Ондирисского аульного округа от 19.02.2014 года № 2 "Об установлении ветеринарного режима карантинной зоны с введением карантинного режима на территории населенного пункта "Штаб" Ондирисского аульного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аппарата акима Ондирисского аульного округа Шуского района Жамбылской области от 3 сентября 2015 года №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Законом Республики Казахстан от 23 января 2001 года "О местном государственном управлении и самоуправлении в Республике Казахстан" аким Ондирисского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решения акима Ондирисского аульного округа от 19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ветеринарного режима карантинной зона с ведением карантинного режима на территории населеного пункта "Штаб" Ондирисского аульного округа". (Зарегистрировано Департаментом юстиции Жамбылской области 19 марта 2014 года № 2133).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"Аппарат акима Ондирисского аульного округа"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 указанного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главного специалиста Ондирисского аульного округа Абахову Манат Копеновну.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Ондирисского аульного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