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6a86" w14:textId="d646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1 июля 2015 года № 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31 декабря 2014 года № 88 «Об утверждении формы проверочного листа и критериев оценки степени рисков деятельности государственных органов по соблюдению законодательства в сфере оказания государственных услуг, государственной службы, служебной этики и противодействия коррупции» (зарегистрированный в Реестре государственной регистрации нормативных правовых актов под № 10206, опубликованный в Информационно-правовой системе «Әділет» 10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и профилактики коррупции Агентства Республики Казахстан по делам государственной службы и противодействию коррупции (Комекбаев А.А.) в недельный срок со дня вступления в силу настоящего приказа направить его копию в Министерство юстиции Республики Казахстан и в установленном законодательном порядке обеспечить его официальное опубликование.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Кожамжаров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