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43e8" w14:textId="e5d4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и.о. Министра образования и науки Республики Казахстан от 5 ноября 2012 года № 492 "Об утверждении критериев оценки степени риска и форм проверочных листов по проверкам за системой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августа 2015 года № 509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5 ноября 2012 года № 492 «Об утверждении критериев оценки степени риска и форм проверочных листов по проверкам за системой образования» (зарегистрированный в Реестре государственной регистрации нормативных правовых актов Республики Казахстан за № 8136, опубликованный в газете «Казахстанская правда» от 26 января 2013 г. № 30-31 (27304-27305)).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Министерства образования и науки Республики Казахстан (Нюсупов С.Н.)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Балыкбаева Т.О.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