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379a3" w14:textId="43379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образования и науки Республики Казахстан от 17 октября 2013 года № 421 "Об утверждении критериев оценки степени риска и форм проверочных листов в области защиты прав ребенка"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26 августа 2015 года № 543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17 октября 2013 года № 421 «Об утверждении критериев оценки степени риска и форм проверочных листов в области защиты прав ребенка» (зарегистрированный в Реестре государственной регистрации нормативных правовых актов Республики Казахстан 18 ноября 2013 года № 8908, опубликованный в газете «Казахстанская правда» от 11 декабря 2013 г. № 334 (27608)).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(З. Оразалиева) в установленном законодательством порядке направить копию настоящего приказа в Министерство юстиции Республики Казахстан и разместить его на интернет-ресурсе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Е. Имангалиева.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