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48f8" w14:textId="a2d4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образования и науки Республики Казахстан от 10 мая 2012 года № 209 "Об утверждении Перечня документов, необходимых для постановки детей-сирот и детей, оставшихся без попечения родителей, на централизованный учет"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26 ноября 2015 года № 657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10 мая 2012 года № 209 «Об утверждении Перечня документов, необходимых для постановки детей-сирот и детей, оставшихся без попечения родителей, на централизованный учет» (зарегистрированный в Реестре государственной регистрации нормативных правовых актов № 7741, опубликованный в газете «Казахстанская правда» от 1 августа 2012 года № 245-246 (27064-27065)).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(Макенова А.М.)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 – 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Имангалиева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