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cd32" w14:textId="8c4c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исполняющего обязанности Министра образования и науки Республики Казахстан от 11 июля 2011 года № 303 "Об утверждении Инструкции по организации комплексного тестирования абитуриентов и по организации работ по присуждению образовательных грантов" и от 28 июня 2012 года № 308 "О внесении изменений и дополнений в приказ исполняющего обязанности Министра образования и науки Республики Казахстан от 11 июля 2011 года № 303 "Об утверждении Инструкции по организации и проведению комплексного тестирования абитуриентов и по организации работ по присуждению образовательных грантов"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декабря 2015 года № 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11 июля 2011 года № 303 «Об утверждении Инструкции по организации комплексного тестирования абитуриентов и по организации работ по присуждению образовательных грантов» (зарегистрированный в Реестре государственной регистрации нормативных правовых актов № 7079, опубликованный в газете «Казахстанская правда» от 9 июня 2012 года № 178-180 (26997-26999);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28 июня 2012 года № 308 «О внесении изменений и дополнений в приказ исполняющего обязанности Министра образования и науки Республики Казахстан от 11 июля 2011 года № 303 «Об утверждении Инструкции по организации и проведению комплексного тестирования абитуриентов и по организации работ по присуждению образовательных грантов» (зарегистрированный в Реестре государственной регистрации нормативных правовых актов № 7804, опубликованный в газете «Казахстанская правда» от 8 августа 2012 года № 256-257 (27075-27076).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образования, международного сотрудничества (Омирбаев С.М.)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