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b8bf" w14:textId="653b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Карагандинской области от 25 сентября 2014 года № 50/01 "Об утверждении регламента государственной услуги "Субсидирование элитных семян"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20 августа 2015 года № 48/08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Законом Республики Казахстан от 24 марта 1998 года "О нормативных правовых актах"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25 сентября 2014 года № 50/01 "Об утверждении регламента государственной услуги "Субсидирование элитных семян" (зарегистрировано в Реестре государственной регистрации нормативных правовых актов за № 2773, опубликовано в информационно-правовой системе "Әділет" 9 октября 2014 года, в газетах "Индустриальная Караганда" № 175-176 (21696-21697) от 2 октября 2014 года и "Орталық Қазақстан" № 189-190 (21824) от 2 октября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