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ce15" w14:textId="e18c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30 декабря 2015 года № 399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Казахстана" и по представлению руководителя государственного учреждения "Каркаралинская районная территориальная инспекция Комитета ветеринарного контроля и надзора Министерства сельского хозяйства Республики Казахстан" от 11 декабря 2015 года № 02-16/747,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связи с проведением комплекса ветеринарно-санитарных мероприятии по ликвидации заболевания бруцеллеза животных на территории в населенных пунктах Талды, Акбай-Кызылбай, Сарыобалы, зимовках "Уштобе", "Озен", "Карамолла" сельского округа К. Аманжолова и в населенном пункте Ынталы, Ынталинского сельского округа снять ограничительные мероприятия, установленные на территории населенных пунктов Талды, Акбай-Кызылбай, Сарыобалы, зимовках "Уштобе", "Озен", "Карамолла" сельского округа К.Аманжолова и в населенном пункте Ынталы, Ынталинского сельского округа и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03 сентября 2014 года № 238 "Об установлении ограничительных мероприятий в населенных пунктах Талды, Акбай-Кызылбай, Сарыобалы, зимовках "Уштобе", "Озен", "Карамолла" сельского округа К.Аманжолов, и в населенном пункте Ынталы, Ынталинского сельского округа" (Зарегистрировано в Реестре государственной регистрации нормативных правовых актов за № 2753 от 19 сентября 2014 года). Опубликовано в газете "Қарқаралы" от 27 сентября 2014 года № 77-78 (11304).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исполняющего обязанности заместителя акима района А.Ж. Касымову.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