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a614" w14:textId="f57a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транспорта и коммуникаций Республики Казахстан от 7 мая 2004 года № 190-I, Министра сельского хозяйства Республики Казахстан от 5 мая 2004 года № 258, Министра здравоохранения Республики Казахстан от 6 мая 2004 года № 400, Директора Пограничной службы Комитета национальной безопасности Республики Казахстан от 7 мая 2004 года № 109 и Председателя Агентства таможенного контроля Республики Казахстан от 7 мая 2004 года № 213 "Об утверждении Правил взаимодействия должностных лиц таможни "Достык" Агентства таможенного контроля Республики Казахстан, работников станции "Достык" Акционерного общества "Национальная компания "Казакстан темир жолы", должностных лиц Министерства транспорта и коммуникаций Республики Казахстан, военнослужащих Отдельного контрольно-пропускного пункта "Дружба" Пограничной службы Комитета национальной безопасности Республики Казахстан и сотрудников контролирующих служб при таможенном оформлении грузов, перемещаемых через государственную границу железнодорожным и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Директора Пограничной службы Комитета национальной безопасности Республики Казахстан от 23 июня 2015 года № 410-па, Министра сельского хозяйства Республики Казахстан от 11 декабря 2015 года № 1080, Министра здравоохранения и социального развития Республики Казахстан от 8 декабря 2015 года № 946, Министра по инвестициям и развитию Республики Казахстан от 30 ноября 2015 года № 1143 и Министра финансов Республики Казахстан от 20 ноября 2015 года № 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мая 2004 года № 190-I, Министра сельского хозяйства Республики Казахстан от 5 мая 2004 года № 258, Министра здравоохранения Республики Казахстан от 6 мая 2004 года № 400, Директора Пограничной службы Комитета национальной безопасности Республики Казахстан от 7 мая 2004 года № 109 и Председателя Агентства таможенного контроля Республики Казахстан от 7 мая 2004 года № 213 «Об утверждении Правил взаимодействия должностных лиц таможни «Достык» Агенства таможенного контроля Республики Казахстан, работников станции «Достык» Акционерного общества «Национальная компания «Казакстан темир жолы», должностных лиц Министерства транспорта и коммуникаций Республики Казахстан, военнослужащих Отдельного контрольно-пропускного пункта «Дружба» Пограничной службы Комитета национальной безопасности Республики Казахстан и сотрудников контролирующих служб при таможенном оформлении грузов, перемещаемых через государственную границу железнодорожным и автомобильным транспортом» (зарегистрированный в Реестре государственной регистрации нормативных правовых актов Республики Казахстан 27 мая 2004 года под № 2874).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направление настоящего приказа на официальное опубликование в информационно-правовую систему «Әділет» и размещение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Казахстан, Министерству здравоохранения и социального развития Республики Казахстан, Министерству по инвестициям и развитию Республики Казахстан, Пограничной службе Комитета национальной безопасности Республики Казахстан обеспечить размещение настоящего приказа на интернет-порталах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подписания последним из руководителей государственных органов.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40"/>
        <w:gridCol w:w="6360"/>
      </w:tblGrid>
      <w:tr>
        <w:trPr>
          <w:trHeight w:val="30" w:hRule="atLeast"/>
        </w:trPr>
        <w:tc>
          <w:tcPr>
            <w:tcW w:w="7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 А.С. Мамытбеков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А.О. Исекешев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Д.А. Дильманов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Т.Б. Дуйсенова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Б.Т.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