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0cd4" w14:textId="e0e0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ХХІV сессии районного маслихата от 14 августа 2014 года № 24/211 "Об оказании социальной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17 сентября 2015 года № 32/286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самоупарвлении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ХХІV сессии районного маслихата от 14 августа 2014 года № 24/211 "Об оказании социальной помощи" (зарегистрировано в Реестре государственной регистрации нормативных правовых актов за № 2735, опубликовано в газете "Шет Шұғыласы" от 11 сентября 2014 года № 36 /10501/).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подлежит официальному опубликованию в газете "Шет Шұғыласы".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Предеседатель сесии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Смагулулы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