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ea35" w14:textId="a22e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октября 2015 года № 1025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Министра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2015 года № 1025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транспорта и коммуникаций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мая 2012 года № 290 «Об утверждении формы проверочного листа деятельности службы управления аэронавигационной информации» (зарегистрирован в Реестре государственной регистрации нормативных правовых актов за № 7763, опубликованный в газете «Казахстанская правда» от 25 августа 2012 года № 286-287 (27105-27106).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сентября 2012 года № 611 «Об утверждении форм проверочных листов эксплуатантов воздушных судов» (зарегистрирован в Реестре государственной регистрации нормативных правовых актов за № 8041, опубликованный в газете «Казахстанская правда» от 21 ноября 2012 г. № 402-403 (27221-27222).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апреля 2013 года № 272 «Об утверждении формы проверочного листа деятельности аэродромного метеорологического органа» (зарегистрирован в Реестре государственной регистрации нормативных правовых актов за № 8460, опубликованный в газете «Казахстанская правда» от 19 октября 2013 г. № 297 (27571).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апреля 2013 года № 273 «Об утверждении критериев оценки степени рисков в сфере метеорологического обеспечения полетов гражданской авиации» (зарегистрирован в Реестре государственной регистрации нормативных правовых актов за № 8461, опубликованный в газете «Казахстанская правда» от 19 октября 2013 года № 297 (27571).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755 «О внесении изменений в приказ Министра транспорта и коммуникаций Республики Казахстан от 17 сентября 2012 года № 611 «Об утверждении форм проверочных листов эксплуатантов воздушных судов» (зарегистрирован в Реестре государственной регистрации нормативных правовых актов за № 8834, опубликованный в газете «Казахстанская правда» от 5 февраля 2014 года № 24 (27645).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транспорта и коммуникаций Республики Казахстан от 17 марта 2014 года № 197 «Об утверждении формы проверочного листа по организации и осуществлению деятельности, связанной с обслуживанием воздушного движения и радиотехническим обеспечением полетов в Республике Казахстан и внесении изменений и дополнений в приказ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 в Реестре государственной регистрации нормативных правовых актов за № 9346, опубликованный в информационно-правовой системе "Әділет" от 5 июня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