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0f702" w14:textId="730f7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акима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Аральского района Кызылординской области от 22 января 2015 года № 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Законами Республики Казахстан от 24 марта 1998 года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нормативных правовых актах" и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местном государственном управлении и самоуправлении в Республике Казахстан" акимат Аральского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 силу решение акимата Аральского района от 5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образовании избирательных участков по Аральскому району" (зарегистрировано в реестре государственной регистрации нормативных правовых актов за № 4634 от 15 апреля 2014 года, опубликовано от 26 апреля 2014 года за № 31 в газете "Толкын").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решения возложить на руководителя государственного учреждения "Аппарат акима Аральского района" Алишевой Жумагул Нахтаевне.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вводится в действие со дня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