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642e" w14:textId="6c86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13 января 2015 года № 2-қ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24 марта 1998 года № 213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№ 148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следующие постановления акимата Аральского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постановление акимата Аральского района от 15 января 2014 года </w:t>
      </w:r>
      <w:r>
        <w:rPr>
          <w:rFonts w:ascii="Times New Roman"/>
          <w:b w:val="false"/>
          <w:i w:val="false"/>
          <w:color w:val="000000"/>
          <w:sz w:val="28"/>
        </w:rPr>
        <w:t>№ 6-қ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2014 года" (зарегистрировано в реестре государственной регистрации нормативных правовых актов за № 4591 от 10 апреля 2014 года, опубликовано от 15 апреля 2014 года за № 13 в газете "Толкын");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постановление акимата Аральского района от 25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91-қ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дополнительного перечня лиц, относящихся к целевым группам, проживающих на территории Аральского района на 2014 года" (зарегистрировано в реестре государственной регистрации нормативных правовых актов за № 4618 от 17 марта 2014 года, опубликовано от 31 марта 2014 года за № 23 в газете "Толкын").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государственного учреждения "Аппарат акима Аральского района" Алишевой Жумагул Нахтаевне.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