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aaa7" w14:textId="61ea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местного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04 декабря 2015 года № 307-қ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1 марта 2011 года "О государственном имуществе"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коммунального государственного учреждения "Аральский районный отдел ветеринарии и ветеринарного контроля":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казахском – "Арал аудандық ветеринария бөлімі" коммуналдық мемлекеттік мекемесі;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русском – коммунальное государственное учреждение "Аральский районный отдел ветеринарии"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постановление акимата Аральского района от 29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24-қ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коммунального государственного учреждения "Аральский районный отдел ветеринарии и ветеринарного контроля" (зарегистрировано в реестре государственной регистрации нормативных правовых актов за № 4877, опубликовано от 7 марта 2015 года в газете "Толкын").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 Бохаева 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