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4bd5" w14:textId="5234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Казалинского района от 30 июля 2015 года № 197 "Об утверждении Положения государственного учреждения "Аппарат акима Казалинского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11 сентября 2015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Казалинского района 30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Казалинского района" (зарегистрировано в Реестре государственной регистрации нормативных правовых актов под номером 5115, опубликовано 14 сентября 2015 года в информационно-правовом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