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7c2b" w14:textId="2047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Жанакорганского районного акима от 20 июля 2015 года № 17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Жанакорганского района Кызылординской области от 2 октября 2015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актах", аким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решение Жанакорганского районного акима от 20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природного характера" (зарегистрировано в Реестре государственной регистрации нормативных правовых актов за № 5074 от 29 июля 2015 года, опубликовано в газете "Жанақорған тынысы" от 01 августа 2015 года в № 59 (7877).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заместителя акима района Идирисову 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