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911d0" w14:textId="21911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 сельского округа Бесарык от 14 июля 2015 года № 26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Бесарык Жанакорганского района Кызылординской области от 16 сентября 2015 года № 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Казахстан", от 24 марта 1998 года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нормативных правовых актах" и на основании представления государственного учреждения "Жанакорганская районная территориальная инспекция Комитета ветеринарного контроля и надзора Министерства сельского хозяйства Республики Казахстан" от 14 сентября 2015 года № 165 аким сельского округа Бесарык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решение акима сельского округа Бесарык от 14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ограничительных мероприятий" (зарегистрировано в Реестре государственной регистрации нормативных правовых актов за номером 5062 от 17 июля 2015 года, опубликовано в газете "Жанақорған тынысы" от 25 июля 2015 года в номере №57 (7875).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округа Бесарык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