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3b41" w14:textId="1703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Сырдарьинского района от 20 ноября 2013 года № 489 "Об утверждении Правил поступления и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20 июля 2015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Сырдарьинского района от 20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животных, поступивших в коммунальную собственность" зарегистрировано в реестре государственной регистрации нормативных правовых актов за № 4549 06.12.2013 года, опубликованно в газете "Тіршілік тынысы" № 98 (8205) от 14.12.2013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отдел государственно–правовой работы аппарата акима Сырдарьинского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