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43d5" w14:textId="2b74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области от 16 июня 2014 года № 280 "Об утверждении регламентов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сентября 2015 года № 384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16 июня 2014 года № 280 «Об утверждении регламентов государственных услуг» (зарегистрировано в Реестре государственной регистрации нормативных правовых актов под № 4953, опубликовано 16 августа 2014 года, 19 августа 2014 года, 20 августа 2014 года, 23 августа 2014 года в газете «Қостанай таңы»).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