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b698" w14:textId="f65b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об утверждении отраслевых рамок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июня 2015 года № 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об утверждении отраслевых рамок квалификаций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 официальное опубликование в периодических печатных изданиях и направить в течение пяти календарных дней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423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об утверждении отраслевых рамок квалификаций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28 декабря 2013 года № 335 «Об утверждении отраслевой рамки квалификаций в сфере статистики» (зарегистрированный в Реестре государственной регистрации нормативных правовых актов Республики Казахстан № 9128, опубликованный в газете «Казахстанская правда» от 22 октября 2014 года № 206 (27827));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14 января 2014 года № 5/ОД «Об утверждении отраслевой рамки квалификации в сфере строительства и жилищно-коммунального хозяйства» (зарегистрированный в Реестре государственной регистрации нормативных правовых актов Республики Казахстан № 9187);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13 февраля 2014 года № 34/ОД «Об утверждении отраслевой рамки квалификации в сфере геодезии и картографии, землеустройства, кадастра» (зарегистрированный в Реестре государственной регистрации нормативных правовых актов Республики Казахстан № 9237, опубликованный в газете «Казахстанская правда» от 23 июля 2014 года № 141 (27762));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30 апреля 2014 года № 120 «Об утверждении Отраслевой рамки квалификаций в сфере оптовой и розничной торговли» (зарегистрированный в Реестре государственной регистрации нормативных правовых актов Республики Казахстан № 9480, опубликованный 27 июня 2014 года в информационно-правовой системе «Әділет»).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