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ecae" w14:textId="22be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национальной экономики Республики Казахстан от 30 декабря 2014 года № 187 "Об утверждении Правил определения обоснованной величины объема потребления физическими лицами регулируемых услуг в сфере водоснабжения"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21 июля 2015 года № 549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187 «Об утверждении Правил определения обоснованной величины объема потребления физическими лицами регулируемых услуг в сфере водоснабжения» (зарегистрированный в Реестре государственной регистрации нормативных правовых актов за № 10402, опубликованный в информационно-правовой системе «Әділет» от 1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официальное опубликование настоящего приказа в периодических печатных изданиях и в информационно-правовой системе «Әділет»;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национальной экономики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направление в течение пяти календарных дней копии настоящего приказа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«____» ____________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