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9110" w14:textId="a579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Председателя Агентства Республики Казахстан по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21 июля 2015 года № 550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Агентства Республики Казахстан по регулированию естественных монополий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приказа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национальной экономики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в течение пяти календарных дней копии настоящего приказа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которые вводятся в действие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"__"________2015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______________Б. 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"__"________2015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"__"________2015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"__"________2015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2015 года № 550 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утративших силу некоторых приказов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Республики Казахстан по регулированию естественных монополий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27 августа 2007 года № 226-ОД «Об утверждении Правил согласования штатных расписаний и предельного уровня оплаты труда руководящих работников административного персонала субъектов естественных монополий, являющихся юридическими лицами с участием государства в уставном капитале и аффилированных с ними лицами» (зарегистрированный в Реестре государственной регистрации нормативных правовых актов Республики Казахстан за № 4915, опубликованный в газете «Юридическая газета» от 20 сентября 2007 года № 144 (1347), Собрании актов центральных исполнительных и иных центральных государственных органов Республики Казахстан июнь-август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> приказа Председателя Агентства Республики Казахстан по регулированию естественных монополий от 5 февраля 2009 года № 30-ОД «О внесении изменений и дополнений в некоторые приказы уполномоченного органа, осуществляющего руководство в сферах естественных монополий и на регулируемых рынках» (зарегистрированный в Реестре государственной регистрации нормативных правовых актов Республики Казахстан за № 5557).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21 июля 2005 года № 226-ОД «Об утверждении Правил проведения переоценки основных средств субъектами естественных монополий» (зарегистрированный в Реестре государственной регистрации нормативных правовых актов Республики Казахстан за № 3807, опубликованный в газете «Юридическая газета» от 27 января 2006 года № 13-14 (993-994).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от 17 сентября 2013 года № 283-ОД «Об утверждении Правил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монополий» (зарегистрированный в Реестре государственной регистрации нормативных правовых актов Республики Казахстан за № 9046, опубликованный в газете «Казахстанская правда» от 22 апреля 2014 года № 77 (27698).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декабря 2014 года № 192 «О внесении изменений в приказ исполняющего обязанности Председателя Агентства Республики Казахстан по регулированию естественных монополий от 17 сентября 2013 года № 283-ОД «Об утверждении Правил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монополий» (зарегистрированный в Реестре государственной регистрации нормативных правовых актов Республики Казахстан за № 10394, опубликованный в информационно-правовой системе «Эдшет» от 1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17 марта 2006 года № 77-ОД «Об утверждении Правил проведения финансовой и (или) технической экспертиз деятельности субъектов естественных монополий и представления заключений субъектами естественных монополий» (зарегистрированный в Реестре государственной регистрации нормативных правовых актов Республики Казахстан за № 4166, опубликованный в газете «Юридическая газета» от 5 мая 2006 года № 81 (1061).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Пункт 3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19 июля 2006 года № 177-ОД «О внесении изменений и дополнений в некоторые приказы уполномоченного органа, осуществляющего руководство в сферах естественных монополий и на регулируемых рынках» (зарегистрированный в Реестре государственной регистрации нормативных правовых актов Республики Казахстан за № 4328, опубликованный в газете «Юридическая газета» от 11 августа 2006 года №147(1127).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Пункт 17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5 февраля 2009 года № 30-ОД «О внесении изменений и дополнений в некоторые приказы уполномоченного органа, осуществляющего руководство в сферах естественных монополий и на регулируемых рынках» (зарегистрированный в Реестре государственной регистрации нормативных правовых актов Республики Казахстан за № 5557, опубликованный в Бюллетене нормативных правовых актов центральных исполнительных и иных государственных органов Республики Казахстан, 2009 год, № 3, статья 338).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28 июня 2011 года № 192-ОД «О внесении изменений и дополнений в приказ Председателя Агентства Республики Казахстан по регулированию естественных монополий от 17 марта 2006 года № 77-ОД «Об утверждении Правил проведения финансовой и (или) технической экспертиз деятельности субъектов естественных монополий» (зарегистрированный в Реестре государственной регистрации нормативных правовых актов Республики Казахстан за № 7082).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23 ноября 2012 года № 295-ОД «О внесении изменений и дополнений в приказ Председателя Агентства Республики Казахстан по регулированию естественных монополий от 17 марта 2006 года № 77-ОД «Об утверждении Правил проведения финансовой и (или) технической экспертиз деятельности субъектов естественных монополий» (зарегистрированный в Реестре государственной регистрации нормативных правовых актов Республики Казахстан за № 8198, опубликованный в газете «Казахстанская правда» от 19 января 2013 года №20-21(27294-27295).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14 мая 2013 года 148-ОД «Об утверждении формы ежеквартальной информации субъекта регулируемого рынка об исполнении либо неисполнении инвестиционной программы (проекта), учтенной в предельной цене», (зарегистрированный в Реестре государственной регистрации нормативных правовых актов Республики Казахстан № 8517, опубликованный в газете «Казахстанская правда» от 6 ноября 2013 года № 309 (27583).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